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F5E7" w14:textId="1FD2BC63" w:rsidR="004C6683" w:rsidRDefault="004C6683" w:rsidP="004C6683">
      <w:pPr>
        <w:pStyle w:val="Title1"/>
      </w:pPr>
      <w:r>
        <w:t xml:space="preserve">Appendix </w:t>
      </w:r>
      <w:r w:rsidR="002E0E00">
        <w:t>B</w:t>
      </w:r>
      <w:r>
        <w:t xml:space="preserve"> –</w:t>
      </w:r>
      <w:r w:rsidR="002E0E00">
        <w:t xml:space="preserve"> </w:t>
      </w:r>
      <w:r w:rsidR="00564CC2">
        <w:t>Children and Young People</w:t>
      </w:r>
      <w:r>
        <w:t xml:space="preserve"> Board </w:t>
      </w:r>
      <w:r w:rsidR="002E0E00">
        <w:t xml:space="preserve">Membership </w:t>
      </w:r>
      <w:r>
        <w:t xml:space="preserve">2023/24 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E0E00" w:rsidRPr="00337231" w14:paraId="533869C9" w14:textId="77777777" w:rsidTr="002E0E00">
        <w:trPr>
          <w:trHeight w:val="5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CA007" w14:textId="77777777" w:rsidR="002E0E00" w:rsidRPr="00337231" w:rsidRDefault="002E0E00" w:rsidP="00BF7E41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337231">
              <w:rPr>
                <w:b/>
                <w:bCs/>
                <w:color w:val="000000"/>
              </w:rPr>
              <w:t>Councillor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3F705" w14:textId="77777777" w:rsidR="002E0E00" w:rsidRPr="00337231" w:rsidRDefault="002E0E00" w:rsidP="00BF7E41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337231">
              <w:rPr>
                <w:b/>
                <w:bCs/>
                <w:color w:val="000000"/>
              </w:rPr>
              <w:t>Authority</w:t>
            </w:r>
          </w:p>
        </w:tc>
      </w:tr>
      <w:tr w:rsidR="002E0E00" w:rsidRPr="00337231" w14:paraId="2F38E5F4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1E4F" w14:textId="456807FE" w:rsidR="002E0E00" w:rsidRPr="00337231" w:rsidRDefault="00456AFA" w:rsidP="00BF7E41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Labour</w:t>
            </w:r>
            <w:r w:rsidR="002E0E00" w:rsidRPr="00337231">
              <w:rPr>
                <w:b/>
                <w:bCs/>
                <w:color w:val="000000"/>
              </w:rPr>
              <w:t xml:space="preserve"> 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91D2" w14:textId="77777777" w:rsidR="002E0E00" w:rsidRPr="00337231" w:rsidRDefault="002E0E00" w:rsidP="00BF7E41">
            <w:pPr>
              <w:jc w:val="both"/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> </w:t>
            </w:r>
          </w:p>
        </w:tc>
      </w:tr>
      <w:tr w:rsidR="002E0E00" w:rsidRPr="00337231" w14:paraId="49A5BB1D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921D" w14:textId="6323A06C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 xml:space="preserve">Cllr </w:t>
            </w:r>
            <w:r w:rsidR="00DC6DCC">
              <w:rPr>
                <w:color w:val="000000"/>
              </w:rPr>
              <w:t xml:space="preserve">Louise Gittins </w:t>
            </w:r>
            <w:r w:rsidRPr="00337231">
              <w:rPr>
                <w:color w:val="000000"/>
              </w:rPr>
              <w:t>(Chair)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3F85" w14:textId="1504597E" w:rsidR="002E0E00" w:rsidRPr="00337231" w:rsidRDefault="00DC6DCC" w:rsidP="00BF7E41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Chester </w:t>
            </w:r>
            <w:r w:rsidR="003D14E4">
              <w:rPr>
                <w:color w:val="000000"/>
              </w:rPr>
              <w:t>West and Chester</w:t>
            </w:r>
            <w:r w:rsidR="002E0E00" w:rsidRPr="00337231">
              <w:rPr>
                <w:color w:val="000000"/>
              </w:rPr>
              <w:t xml:space="preserve"> Council</w:t>
            </w:r>
          </w:p>
        </w:tc>
      </w:tr>
      <w:tr w:rsidR="002E0E00" w:rsidRPr="00337231" w14:paraId="64978EB8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3A7" w14:textId="0979A186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rFonts w:cs="Arial"/>
                <w:color w:val="000000"/>
                <w:lang w:val="en-US"/>
              </w:rPr>
              <w:t xml:space="preserve">Cllr </w:t>
            </w:r>
            <w:r w:rsidR="003D14E4">
              <w:rPr>
                <w:rFonts w:cs="Arial"/>
                <w:color w:val="000000"/>
                <w:lang w:val="en-US"/>
              </w:rPr>
              <w:t>Victoria Cusworth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91FE" w14:textId="079822C4" w:rsidR="002E0E00" w:rsidRPr="00337231" w:rsidRDefault="003D14E4" w:rsidP="00BF7E41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Rotherham Metropolitan Borough Council </w:t>
            </w:r>
            <w:r w:rsidR="005D1ED4">
              <w:rPr>
                <w:color w:val="000000"/>
              </w:rPr>
              <w:t xml:space="preserve"> </w:t>
            </w:r>
          </w:p>
        </w:tc>
      </w:tr>
      <w:tr w:rsidR="002E0E00" w:rsidRPr="00337231" w14:paraId="32B5C075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13B2" w14:textId="7967484E" w:rsidR="002E0E00" w:rsidRPr="000752CA" w:rsidRDefault="002E0E00" w:rsidP="00BF7E41">
            <w:pPr>
              <w:rPr>
                <w:rFonts w:cs="Arial"/>
                <w:color w:val="000000"/>
              </w:rPr>
            </w:pPr>
            <w:r w:rsidRPr="000752CA">
              <w:rPr>
                <w:rFonts w:cs="Arial"/>
                <w:color w:val="000000"/>
                <w:lang w:val="en-US"/>
              </w:rPr>
              <w:t xml:space="preserve">Cllr </w:t>
            </w:r>
            <w:r w:rsidR="002F7FA8">
              <w:rPr>
                <w:rFonts w:cs="Arial"/>
                <w:color w:val="000000"/>
                <w:lang w:val="en-US"/>
              </w:rPr>
              <w:t xml:space="preserve">Adam Ellison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47E3" w14:textId="73535B0D" w:rsidR="002E0E00" w:rsidRPr="000752CA" w:rsidRDefault="002F7FA8" w:rsidP="00BF7E41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South Tyneside Council</w:t>
            </w:r>
          </w:p>
        </w:tc>
      </w:tr>
      <w:tr w:rsidR="002E0E00" w:rsidRPr="00337231" w14:paraId="6E6548C7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F0D" w14:textId="568D312D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 xml:space="preserve">Cllr </w:t>
            </w:r>
            <w:r w:rsidR="002F7FA8">
              <w:rPr>
                <w:color w:val="000000"/>
              </w:rPr>
              <w:t>Fiona Venner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E155" w14:textId="36A83D93" w:rsidR="002E0E00" w:rsidRPr="00337231" w:rsidRDefault="002F7FA8" w:rsidP="00BF7E41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Leeds City Council</w:t>
            </w:r>
            <w:r w:rsidR="00893A27">
              <w:rPr>
                <w:color w:val="000000"/>
              </w:rPr>
              <w:t xml:space="preserve"> </w:t>
            </w:r>
          </w:p>
        </w:tc>
      </w:tr>
      <w:tr w:rsidR="002E0E00" w:rsidRPr="00337231" w14:paraId="4ECA09BB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9DD" w14:textId="02F2BCB5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 xml:space="preserve">Cllr </w:t>
            </w:r>
            <w:r w:rsidR="002F7FA8">
              <w:rPr>
                <w:color w:val="000000"/>
              </w:rPr>
              <w:t>Imran Khan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897" w14:textId="1AF5B514" w:rsidR="002E0E00" w:rsidRPr="00337231" w:rsidRDefault="002F7FA8" w:rsidP="00BF7E41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Bradford </w:t>
            </w:r>
            <w:r w:rsidR="00E41AE8">
              <w:rPr>
                <w:color w:val="000000"/>
              </w:rPr>
              <w:t xml:space="preserve">Metropolitan District Council </w:t>
            </w:r>
          </w:p>
        </w:tc>
      </w:tr>
      <w:tr w:rsidR="002E0E00" w:rsidRPr="00337231" w14:paraId="003EF2B9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34F5" w14:textId="64BD5FBD" w:rsidR="002E0E00" w:rsidRPr="002F53D2" w:rsidRDefault="002E0E00" w:rsidP="00BF7E41">
            <w:pPr>
              <w:rPr>
                <w:rFonts w:cs="Arial"/>
                <w:color w:val="000000"/>
              </w:rPr>
            </w:pPr>
            <w:r w:rsidRPr="002F53D2">
              <w:rPr>
                <w:color w:val="000000"/>
              </w:rPr>
              <w:t xml:space="preserve">Cllr </w:t>
            </w:r>
            <w:r w:rsidR="00E41AE8" w:rsidRPr="002F53D2">
              <w:rPr>
                <w:color w:val="000000"/>
              </w:rPr>
              <w:t>Mili Patel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75AB" w14:textId="77B7C4CC" w:rsidR="002E0E00" w:rsidRPr="002F53D2" w:rsidRDefault="00A01E9D" w:rsidP="00BF7E41">
            <w:pPr>
              <w:rPr>
                <w:rFonts w:cs="Arial"/>
                <w:color w:val="000000"/>
              </w:rPr>
            </w:pPr>
            <w:r w:rsidRPr="002F53D2">
              <w:rPr>
                <w:color w:val="000000"/>
              </w:rPr>
              <w:t xml:space="preserve">Brent Council </w:t>
            </w:r>
          </w:p>
        </w:tc>
      </w:tr>
      <w:tr w:rsidR="002E0E00" w:rsidRPr="00337231" w14:paraId="016FEA7B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4F45" w14:textId="32089C0D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 xml:space="preserve">Cllr </w:t>
            </w:r>
            <w:r w:rsidR="00155929">
              <w:rPr>
                <w:color w:val="000000"/>
              </w:rPr>
              <w:t>Garry Bridges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B60D" w14:textId="4EBEEDAB" w:rsidR="002E0E00" w:rsidRPr="00337231" w:rsidRDefault="00155929" w:rsidP="00BF7E41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Manchester City Council </w:t>
            </w:r>
            <w:r w:rsidR="00351AB3">
              <w:rPr>
                <w:color w:val="000000"/>
              </w:rPr>
              <w:t xml:space="preserve"> </w:t>
            </w:r>
          </w:p>
        </w:tc>
      </w:tr>
      <w:tr w:rsidR="002E0E00" w:rsidRPr="00337231" w14:paraId="1B604EED" w14:textId="77777777" w:rsidTr="00BF7E41">
        <w:trPr>
          <w:trHeight w:val="506"/>
          <w:hidden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2C24" w14:textId="77777777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2CCB" w14:textId="77777777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rFonts w:cs="Arial"/>
                <w:color w:val="000000"/>
              </w:rPr>
              <w:t> </w:t>
            </w:r>
          </w:p>
        </w:tc>
      </w:tr>
      <w:tr w:rsidR="002E0E00" w:rsidRPr="00337231" w14:paraId="6243E183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9238" w14:textId="77777777" w:rsidR="002E0E00" w:rsidRPr="00337231" w:rsidRDefault="002E0E00" w:rsidP="00BF7E41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r w:rsidRPr="00337231">
              <w:rPr>
                <w:b/>
                <w:bCs/>
                <w:i/>
                <w:iCs/>
                <w:color w:val="000000"/>
              </w:rPr>
              <w:t>Substitutes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4A0E" w14:textId="77777777" w:rsidR="002E0E00" w:rsidRPr="00337231" w:rsidRDefault="002E0E00" w:rsidP="00BF7E41">
            <w:pPr>
              <w:jc w:val="both"/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> </w:t>
            </w:r>
          </w:p>
        </w:tc>
      </w:tr>
      <w:tr w:rsidR="002E0E00" w:rsidRPr="00337231" w14:paraId="738B982F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441E" w14:textId="7426FCD8" w:rsidR="002E0E00" w:rsidRPr="00337231" w:rsidRDefault="002E0E00" w:rsidP="00BF7E41">
            <w:pPr>
              <w:jc w:val="both"/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 xml:space="preserve">Cllr </w:t>
            </w:r>
            <w:r w:rsidR="00512A4F">
              <w:rPr>
                <w:color w:val="000000"/>
              </w:rPr>
              <w:t>Leigh Redman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1175" w14:textId="1B1DDAA0" w:rsidR="002E0E00" w:rsidRPr="00337231" w:rsidRDefault="00512A4F" w:rsidP="00BF7E41">
            <w:pPr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Somerset County Council</w:t>
            </w:r>
          </w:p>
        </w:tc>
      </w:tr>
      <w:tr w:rsidR="002E0E00" w:rsidRPr="00337231" w14:paraId="58E20A01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2574" w14:textId="45FB364C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 xml:space="preserve">Cllr </w:t>
            </w:r>
            <w:r w:rsidR="00155929">
              <w:rPr>
                <w:color w:val="000000"/>
              </w:rPr>
              <w:t>Rachel Massey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C004" w14:textId="4524609E" w:rsidR="002E0E00" w:rsidRPr="00337231" w:rsidRDefault="0078769E" w:rsidP="00BF7E41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Rochdale</w:t>
            </w:r>
            <w:r w:rsidR="008F355F">
              <w:rPr>
                <w:color w:val="000000"/>
              </w:rPr>
              <w:t xml:space="preserve"> </w:t>
            </w:r>
            <w:r w:rsidR="000F11C5">
              <w:rPr>
                <w:color w:val="000000"/>
              </w:rPr>
              <w:t xml:space="preserve">Borough </w:t>
            </w:r>
            <w:r w:rsidR="008F355F">
              <w:rPr>
                <w:color w:val="000000"/>
              </w:rPr>
              <w:t xml:space="preserve">Council </w:t>
            </w:r>
          </w:p>
        </w:tc>
      </w:tr>
      <w:tr w:rsidR="002E0E00" w:rsidRPr="00337231" w14:paraId="7C3B347D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BD2C" w14:textId="407BF15E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>Cllr</w:t>
            </w:r>
            <w:r w:rsidR="00D2315C">
              <w:rPr>
                <w:color w:val="000000"/>
              </w:rPr>
              <w:t xml:space="preserve"> </w:t>
            </w:r>
            <w:r w:rsidR="0078769E">
              <w:rPr>
                <w:color w:val="000000"/>
              </w:rPr>
              <w:t>Joshua Garfield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4802" w14:textId="57244B9B" w:rsidR="002E0E00" w:rsidRPr="00337231" w:rsidRDefault="0078769E" w:rsidP="00BF7E41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London Borough of Newham</w:t>
            </w:r>
          </w:p>
        </w:tc>
      </w:tr>
      <w:tr w:rsidR="002E0E00" w:rsidRPr="00337231" w14:paraId="2DF25E0A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598F5C" w14:textId="77777777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rFonts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DD6EDA" w14:textId="77777777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rFonts w:cs="Arial"/>
                <w:color w:val="000000"/>
              </w:rPr>
              <w:t> </w:t>
            </w:r>
          </w:p>
        </w:tc>
      </w:tr>
      <w:tr w:rsidR="002E0E00" w:rsidRPr="00337231" w14:paraId="04166C4F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6BFE" w14:textId="788CA16A" w:rsidR="002E0E00" w:rsidRPr="00337231" w:rsidRDefault="00456AFA" w:rsidP="00BF7E4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Conservatives </w:t>
            </w:r>
            <w:r w:rsidR="002E0E00" w:rsidRPr="00337231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6</w:t>
            </w:r>
            <w:r w:rsidR="002E0E00" w:rsidRPr="00337231">
              <w:rPr>
                <w:b/>
                <w:bCs/>
                <w:color w:val="00000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B841" w14:textId="77777777" w:rsidR="002E0E00" w:rsidRPr="00337231" w:rsidRDefault="002E0E00" w:rsidP="00BF7E41">
            <w:pPr>
              <w:jc w:val="both"/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> </w:t>
            </w:r>
          </w:p>
        </w:tc>
      </w:tr>
      <w:tr w:rsidR="002E0E00" w:rsidRPr="00337231" w14:paraId="33C6E06D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CC3E" w14:textId="044334D8" w:rsidR="002E0E00" w:rsidRPr="00337231" w:rsidRDefault="002E0E00" w:rsidP="00BF7E41">
            <w:pPr>
              <w:rPr>
                <w:bCs/>
                <w:color w:val="000000"/>
              </w:rPr>
            </w:pPr>
            <w:r w:rsidRPr="00337231">
              <w:rPr>
                <w:bCs/>
                <w:color w:val="000000"/>
              </w:rPr>
              <w:t xml:space="preserve">Cllr </w:t>
            </w:r>
            <w:r w:rsidR="00466EA2">
              <w:rPr>
                <w:bCs/>
                <w:color w:val="000000"/>
              </w:rPr>
              <w:t>Patricia Bradwell</w:t>
            </w:r>
            <w:r w:rsidR="001B6B4E">
              <w:rPr>
                <w:bCs/>
                <w:color w:val="000000"/>
              </w:rPr>
              <w:t xml:space="preserve"> OBE</w:t>
            </w:r>
            <w:r w:rsidRPr="00337231">
              <w:rPr>
                <w:bCs/>
                <w:color w:val="000000"/>
              </w:rPr>
              <w:t xml:space="preserve"> (</w:t>
            </w:r>
            <w:r w:rsidR="00714412">
              <w:rPr>
                <w:bCs/>
                <w:color w:val="000000"/>
              </w:rPr>
              <w:t>Deputy Chairman</w:t>
            </w:r>
            <w:r w:rsidRPr="00337231">
              <w:rPr>
                <w:bCs/>
                <w:color w:val="00000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538B" w14:textId="4B521CAF" w:rsidR="002E0E00" w:rsidRPr="00337231" w:rsidRDefault="007B0BEC" w:rsidP="00BF7E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Lincolnshire County Council </w:t>
            </w:r>
          </w:p>
        </w:tc>
      </w:tr>
      <w:tr w:rsidR="002E0E00" w:rsidRPr="00337231" w14:paraId="64015E54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82D9" w14:textId="34E50D4F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rFonts w:cs="Arial"/>
                <w:color w:val="000000"/>
              </w:rPr>
              <w:t xml:space="preserve">Cllr </w:t>
            </w:r>
            <w:r w:rsidR="007D2967">
              <w:rPr>
                <w:rFonts w:cs="Arial"/>
                <w:color w:val="000000"/>
              </w:rPr>
              <w:t>Tony Ball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A316" w14:textId="5CD3B741" w:rsidR="002E0E00" w:rsidRPr="00337231" w:rsidRDefault="007D2967" w:rsidP="00BF7E4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Essex</w:t>
            </w:r>
            <w:r w:rsidR="00A96D0E">
              <w:rPr>
                <w:rFonts w:cs="Arial"/>
                <w:color w:val="000000"/>
              </w:rPr>
              <w:t xml:space="preserve"> County</w:t>
            </w:r>
            <w:r w:rsidR="002E0E00" w:rsidRPr="00337231">
              <w:rPr>
                <w:rFonts w:cs="Arial"/>
                <w:color w:val="000000"/>
              </w:rPr>
              <w:t xml:space="preserve"> Council</w:t>
            </w:r>
          </w:p>
        </w:tc>
      </w:tr>
      <w:tr w:rsidR="002E0E00" w:rsidRPr="00337231" w14:paraId="1C3FB7D1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A677" w14:textId="079F365A" w:rsidR="002E0E00" w:rsidRPr="00337231" w:rsidRDefault="002E0E00" w:rsidP="00BF7E41">
            <w:pPr>
              <w:rPr>
                <w:rFonts w:cs="Arial"/>
              </w:rPr>
            </w:pPr>
            <w:r w:rsidRPr="00337231">
              <w:rPr>
                <w:rFonts w:cs="Arial"/>
              </w:rPr>
              <w:t xml:space="preserve">Cllr </w:t>
            </w:r>
            <w:r w:rsidR="007D2967">
              <w:rPr>
                <w:rFonts w:cs="Arial"/>
              </w:rPr>
              <w:t>Roger Gough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F6EC" w14:textId="7521B460" w:rsidR="002E0E00" w:rsidRPr="00337231" w:rsidRDefault="007D2967" w:rsidP="00BF7E41">
            <w:pPr>
              <w:rPr>
                <w:rFonts w:cs="Arial"/>
              </w:rPr>
            </w:pPr>
            <w:r>
              <w:rPr>
                <w:rFonts w:cs="Arial"/>
              </w:rPr>
              <w:t>Kent County Council</w:t>
            </w:r>
          </w:p>
        </w:tc>
      </w:tr>
      <w:tr w:rsidR="002E0E00" w:rsidRPr="00337231" w14:paraId="1FAA2C23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EF9" w14:textId="7524C1C5" w:rsidR="002E0E00" w:rsidRPr="00337231" w:rsidRDefault="002E0E00" w:rsidP="00BF7E41">
            <w:pPr>
              <w:rPr>
                <w:color w:val="000000"/>
              </w:rPr>
            </w:pPr>
            <w:r w:rsidRPr="00337231">
              <w:rPr>
                <w:color w:val="000000"/>
              </w:rPr>
              <w:t xml:space="preserve">Cllr </w:t>
            </w:r>
            <w:r w:rsidR="007D2967">
              <w:rPr>
                <w:color w:val="000000"/>
              </w:rPr>
              <w:t>Laura Mayes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8C53" w14:textId="75032751" w:rsidR="002E0E00" w:rsidRPr="00337231" w:rsidRDefault="007D2967" w:rsidP="00BF7E41">
            <w:pPr>
              <w:rPr>
                <w:color w:val="000000"/>
              </w:rPr>
            </w:pPr>
            <w:r>
              <w:rPr>
                <w:color w:val="000000"/>
              </w:rPr>
              <w:t>Wiltshire</w:t>
            </w:r>
            <w:r w:rsidR="008D5232">
              <w:rPr>
                <w:color w:val="000000"/>
              </w:rPr>
              <w:t xml:space="preserve"> Council</w:t>
            </w:r>
          </w:p>
        </w:tc>
      </w:tr>
      <w:tr w:rsidR="002E0E00" w:rsidRPr="00337231" w14:paraId="28FA1A31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0857" w14:textId="33CAAD1A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 xml:space="preserve">Cllr </w:t>
            </w:r>
            <w:r w:rsidR="007D2967">
              <w:rPr>
                <w:color w:val="000000"/>
              </w:rPr>
              <w:t>Annabel Wilkinson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D256" w14:textId="19F507BF" w:rsidR="002E0E00" w:rsidRPr="00337231" w:rsidRDefault="008D5232" w:rsidP="00BF7E41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North </w:t>
            </w:r>
            <w:r w:rsidR="00ED1950">
              <w:rPr>
                <w:color w:val="000000"/>
              </w:rPr>
              <w:t>Yorkshire</w:t>
            </w:r>
            <w:r w:rsidR="002E0E00" w:rsidRPr="00337231">
              <w:rPr>
                <w:color w:val="000000"/>
              </w:rPr>
              <w:t xml:space="preserve"> Council</w:t>
            </w:r>
          </w:p>
        </w:tc>
      </w:tr>
      <w:tr w:rsidR="002E0E00" w:rsidRPr="00337231" w14:paraId="70777E7F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17A" w14:textId="3656F74C" w:rsidR="002E0E00" w:rsidRPr="00337231" w:rsidRDefault="006B68E4" w:rsidP="00BF7E41">
            <w:pPr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 xml:space="preserve">Cllr </w:t>
            </w:r>
            <w:r w:rsidR="00ED1950">
              <w:rPr>
                <w:color w:val="000000"/>
              </w:rPr>
              <w:t>Phillippa Williamson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D73A" w14:textId="14E7FB4F" w:rsidR="002E0E00" w:rsidRPr="00337231" w:rsidRDefault="00ED1950" w:rsidP="00BF7E41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Lancashire County</w:t>
            </w:r>
            <w:r w:rsidR="00B079E9">
              <w:rPr>
                <w:color w:val="000000"/>
              </w:rPr>
              <w:t xml:space="preserve"> Council</w:t>
            </w:r>
          </w:p>
        </w:tc>
      </w:tr>
      <w:tr w:rsidR="002E0E00" w:rsidRPr="00337231" w14:paraId="665FB67E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B158" w14:textId="21BDFA56" w:rsidR="002E0E00" w:rsidRPr="00337231" w:rsidRDefault="002E0E00" w:rsidP="00BF7E41">
            <w:pPr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4354" w14:textId="187D80AC" w:rsidR="002E0E00" w:rsidRPr="00337231" w:rsidRDefault="002E0E00" w:rsidP="00BF7E41">
            <w:pPr>
              <w:rPr>
                <w:rFonts w:cs="Arial"/>
                <w:color w:val="000000"/>
              </w:rPr>
            </w:pPr>
          </w:p>
        </w:tc>
      </w:tr>
      <w:tr w:rsidR="002E0E00" w:rsidRPr="00337231" w14:paraId="57B9BAC1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FCD5" w14:textId="77777777" w:rsidR="002E0E00" w:rsidRPr="00337231" w:rsidRDefault="002E0E00" w:rsidP="00BF7E41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337231">
              <w:rPr>
                <w:b/>
                <w:bCs/>
                <w:i/>
                <w:iCs/>
                <w:color w:val="000000"/>
              </w:rPr>
              <w:lastRenderedPageBreak/>
              <w:t>Substitutes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30EE" w14:textId="77777777" w:rsidR="002E0E00" w:rsidRPr="00337231" w:rsidRDefault="002E0E00" w:rsidP="00BF7E41">
            <w:pPr>
              <w:jc w:val="both"/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> </w:t>
            </w:r>
          </w:p>
        </w:tc>
      </w:tr>
      <w:tr w:rsidR="002E0E00" w:rsidRPr="00337231" w14:paraId="7E868AEF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6E78" w14:textId="00B2ADD4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rFonts w:cs="Arial"/>
                <w:color w:val="000000"/>
              </w:rPr>
              <w:t xml:space="preserve">Cllr </w:t>
            </w:r>
            <w:r w:rsidR="00ED1950">
              <w:rPr>
                <w:rFonts w:cs="Arial"/>
                <w:color w:val="000000"/>
              </w:rPr>
              <w:t>Mark Sutton</w:t>
            </w:r>
            <w:r w:rsidR="007051D5">
              <w:rPr>
                <w:rFonts w:cs="Arial"/>
                <w:color w:val="000000"/>
              </w:rPr>
              <w:t xml:space="preserve"> </w:t>
            </w:r>
            <w:r w:rsidRPr="0033723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987B" w14:textId="18EC14F2" w:rsidR="002E0E00" w:rsidRPr="00337231" w:rsidRDefault="00ED1950" w:rsidP="00BF7E4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Staffordshire County</w:t>
            </w:r>
            <w:r w:rsidR="0010101D">
              <w:rPr>
                <w:rFonts w:cs="Arial"/>
                <w:color w:val="000000"/>
              </w:rPr>
              <w:t xml:space="preserve"> Council</w:t>
            </w:r>
          </w:p>
        </w:tc>
      </w:tr>
      <w:tr w:rsidR="002E0E00" w:rsidRPr="00337231" w14:paraId="40A7AE0E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F487" w14:textId="200BD230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rFonts w:cs="Arial"/>
                <w:color w:val="000000"/>
              </w:rPr>
              <w:t xml:space="preserve">Cllr </w:t>
            </w:r>
            <w:r w:rsidR="00ED1950">
              <w:rPr>
                <w:rFonts w:cs="Arial"/>
                <w:color w:val="000000"/>
              </w:rPr>
              <w:t>Robert Flatley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A2B4" w14:textId="798F2437" w:rsidR="002E0E00" w:rsidRPr="00337231" w:rsidRDefault="00ED1950" w:rsidP="00BF7E4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Derbyshire County</w:t>
            </w:r>
            <w:r w:rsidR="0010101D">
              <w:rPr>
                <w:rFonts w:cs="Arial"/>
                <w:color w:val="000000"/>
              </w:rPr>
              <w:t xml:space="preserve"> Council</w:t>
            </w:r>
          </w:p>
        </w:tc>
      </w:tr>
      <w:tr w:rsidR="002E0E00" w:rsidRPr="00337231" w14:paraId="48B227FC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20AE" w14:textId="35E267F5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rFonts w:cs="Arial"/>
                <w:color w:val="000000"/>
              </w:rPr>
              <w:t xml:space="preserve">Cllr </w:t>
            </w:r>
            <w:r w:rsidR="00ED1950">
              <w:rPr>
                <w:rFonts w:cs="Arial"/>
                <w:color w:val="000000"/>
              </w:rPr>
              <w:t>Andrew Leadbetter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AC00" w14:textId="539A49AA" w:rsidR="002E0E00" w:rsidRPr="00337231" w:rsidRDefault="00ED1950" w:rsidP="00BF7E4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Devon County</w:t>
            </w:r>
            <w:r w:rsidR="002E0E00" w:rsidRPr="00337231">
              <w:rPr>
                <w:rFonts w:cs="Arial"/>
                <w:color w:val="000000"/>
              </w:rPr>
              <w:t xml:space="preserve"> Council</w:t>
            </w:r>
          </w:p>
        </w:tc>
      </w:tr>
      <w:tr w:rsidR="002E0E00" w:rsidRPr="00337231" w14:paraId="067E24C9" w14:textId="77777777" w:rsidTr="00BF7E41">
        <w:trPr>
          <w:trHeight w:val="506"/>
          <w:hidden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B4B9EC" w14:textId="77777777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4D8899" w14:textId="77777777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rFonts w:cs="Arial"/>
                <w:color w:val="000000"/>
              </w:rPr>
              <w:t> </w:t>
            </w:r>
          </w:p>
        </w:tc>
      </w:tr>
      <w:tr w:rsidR="002E0E00" w:rsidRPr="00337231" w14:paraId="5D600BEA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E646" w14:textId="510C10E2" w:rsidR="002E0E00" w:rsidRPr="00337231" w:rsidRDefault="002E0E00" w:rsidP="00BF7E41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337231">
              <w:rPr>
                <w:b/>
                <w:bCs/>
                <w:color w:val="000000"/>
              </w:rPr>
              <w:t>Liberal Democrat (</w:t>
            </w:r>
            <w:r w:rsidR="001F12E0">
              <w:rPr>
                <w:b/>
                <w:bCs/>
                <w:color w:val="000000"/>
              </w:rPr>
              <w:t>3</w:t>
            </w:r>
            <w:r w:rsidRPr="00337231">
              <w:rPr>
                <w:b/>
                <w:bCs/>
                <w:color w:val="00000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C832" w14:textId="77777777" w:rsidR="002E0E00" w:rsidRPr="00337231" w:rsidRDefault="002E0E00" w:rsidP="00BF7E41">
            <w:pPr>
              <w:jc w:val="both"/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> </w:t>
            </w:r>
          </w:p>
        </w:tc>
      </w:tr>
      <w:tr w:rsidR="002E0E00" w:rsidRPr="00337231" w14:paraId="4246D3DC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0379" w14:textId="3BCBEB24" w:rsidR="002E0E00" w:rsidRPr="00337231" w:rsidRDefault="002E0E00" w:rsidP="00BF7E41">
            <w:pPr>
              <w:jc w:val="both"/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 xml:space="preserve">Cllr </w:t>
            </w:r>
            <w:r w:rsidR="00833556">
              <w:rPr>
                <w:color w:val="000000"/>
              </w:rPr>
              <w:t>Gerald Vernon-Jackson CBE</w:t>
            </w:r>
            <w:r w:rsidRPr="00337231">
              <w:rPr>
                <w:color w:val="000000"/>
              </w:rPr>
              <w:t xml:space="preserve"> (</w:t>
            </w:r>
            <w:r w:rsidR="00833556">
              <w:rPr>
                <w:color w:val="000000"/>
              </w:rPr>
              <w:t xml:space="preserve">Deputy </w:t>
            </w:r>
            <w:r w:rsidRPr="00337231">
              <w:rPr>
                <w:color w:val="000000"/>
              </w:rPr>
              <w:t xml:space="preserve">Chair)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F47" w14:textId="35CBAFAF" w:rsidR="002E0E00" w:rsidRPr="00337231" w:rsidRDefault="00833556" w:rsidP="00BF7E41">
            <w:pPr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Portsmouth City </w:t>
            </w:r>
            <w:r w:rsidR="002E0E00" w:rsidRPr="00337231">
              <w:rPr>
                <w:color w:val="000000"/>
              </w:rPr>
              <w:t>Council</w:t>
            </w:r>
          </w:p>
        </w:tc>
      </w:tr>
      <w:tr w:rsidR="002E0E00" w:rsidRPr="00337231" w14:paraId="089C30E8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7A30" w14:textId="47E37E66" w:rsidR="002E0E00" w:rsidRPr="00337231" w:rsidRDefault="002E0E00" w:rsidP="00BF7E41">
            <w:pPr>
              <w:jc w:val="both"/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 xml:space="preserve">Cllr </w:t>
            </w:r>
            <w:r w:rsidR="00D63641">
              <w:rPr>
                <w:color w:val="000000"/>
              </w:rPr>
              <w:t>Cordelia Law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400F" w14:textId="4456717F" w:rsidR="002E0E00" w:rsidRPr="00337231" w:rsidRDefault="00D63641" w:rsidP="00BF7E41">
            <w:pPr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Torbay </w:t>
            </w:r>
            <w:r w:rsidR="002E0E00" w:rsidRPr="00337231">
              <w:rPr>
                <w:color w:val="000000"/>
              </w:rPr>
              <w:t>Council</w:t>
            </w:r>
          </w:p>
        </w:tc>
      </w:tr>
      <w:tr w:rsidR="002E0E00" w:rsidRPr="00337231" w14:paraId="454DECE7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E342" w14:textId="5D89E9D1" w:rsidR="002E0E00" w:rsidRPr="00337231" w:rsidRDefault="001F12E0" w:rsidP="00BF7E41">
            <w:pPr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Cllr </w:t>
            </w:r>
            <w:r w:rsidR="004B68FB">
              <w:rPr>
                <w:color w:val="000000"/>
              </w:rPr>
              <w:t>Mark Cory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56E8" w14:textId="59DF8B7B" w:rsidR="002E0E00" w:rsidRPr="00337231" w:rsidRDefault="004B68FB" w:rsidP="00BF7E41">
            <w:pPr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Colchester Borough Council</w:t>
            </w:r>
            <w:r w:rsidR="001F12E0">
              <w:rPr>
                <w:color w:val="000000"/>
              </w:rPr>
              <w:t xml:space="preserve"> </w:t>
            </w:r>
          </w:p>
        </w:tc>
      </w:tr>
      <w:tr w:rsidR="004B68FB" w:rsidRPr="00337231" w14:paraId="7EEA7B2A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B6ED" w14:textId="77777777" w:rsidR="004B68FB" w:rsidRDefault="004B68FB" w:rsidP="00BF7E41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8CA5" w14:textId="77777777" w:rsidR="004B68FB" w:rsidRDefault="004B68FB" w:rsidP="00BF7E41">
            <w:pPr>
              <w:jc w:val="both"/>
              <w:rPr>
                <w:color w:val="000000"/>
              </w:rPr>
            </w:pPr>
          </w:p>
        </w:tc>
      </w:tr>
      <w:tr w:rsidR="004B68FB" w:rsidRPr="00337231" w14:paraId="4BBCAB6C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0911" w14:textId="7A43AD7D" w:rsidR="004B68FB" w:rsidRPr="004B68FB" w:rsidRDefault="004B68FB" w:rsidP="00BF7E4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B68FB">
              <w:rPr>
                <w:b/>
                <w:bCs/>
                <w:i/>
                <w:iCs/>
                <w:color w:val="000000"/>
              </w:rPr>
              <w:t xml:space="preserve">Substitutes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BCD8" w14:textId="77777777" w:rsidR="004B68FB" w:rsidRDefault="004B68FB" w:rsidP="00BF7E41">
            <w:pPr>
              <w:jc w:val="both"/>
              <w:rPr>
                <w:color w:val="000000"/>
              </w:rPr>
            </w:pPr>
          </w:p>
        </w:tc>
      </w:tr>
      <w:tr w:rsidR="004B68FB" w:rsidRPr="00337231" w14:paraId="0FE3BAAD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7CE2" w14:textId="2AA931E9" w:rsidR="004B68FB" w:rsidRDefault="002B3F73" w:rsidP="00BF7E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Cllr Dine Romero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9303" w14:textId="7FCC5B16" w:rsidR="004B68FB" w:rsidRDefault="002B3F73" w:rsidP="00BF7E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Bath &amp; </w:t>
            </w:r>
            <w:proofErr w:type="gramStart"/>
            <w:r>
              <w:rPr>
                <w:color w:val="000000"/>
              </w:rPr>
              <w:t>North East</w:t>
            </w:r>
            <w:proofErr w:type="gramEnd"/>
            <w:r>
              <w:rPr>
                <w:color w:val="000000"/>
              </w:rPr>
              <w:t xml:space="preserve"> Somerset Council</w:t>
            </w:r>
          </w:p>
        </w:tc>
      </w:tr>
      <w:tr w:rsidR="002E0E00" w:rsidRPr="00337231" w14:paraId="13BD224F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781BB9" w14:textId="77777777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rFonts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CC6EA2" w14:textId="77777777" w:rsidR="002E0E00" w:rsidRPr="00337231" w:rsidRDefault="002E0E00" w:rsidP="00BF7E41">
            <w:pPr>
              <w:jc w:val="both"/>
              <w:rPr>
                <w:rFonts w:cs="Arial"/>
                <w:color w:val="000000"/>
              </w:rPr>
            </w:pPr>
            <w:r w:rsidRPr="00337231">
              <w:rPr>
                <w:rFonts w:cs="Arial"/>
                <w:color w:val="000000"/>
              </w:rPr>
              <w:t> </w:t>
            </w:r>
          </w:p>
        </w:tc>
      </w:tr>
      <w:tr w:rsidR="002E0E00" w:rsidRPr="00337231" w14:paraId="71B0847C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E1ED" w14:textId="77777777" w:rsidR="002E0E00" w:rsidRPr="00337231" w:rsidRDefault="002E0E00" w:rsidP="00BF7E41">
            <w:pPr>
              <w:rPr>
                <w:rFonts w:cs="Arial"/>
                <w:b/>
                <w:bCs/>
                <w:color w:val="000000"/>
              </w:rPr>
            </w:pPr>
            <w:r w:rsidRPr="00337231">
              <w:rPr>
                <w:b/>
                <w:bCs/>
                <w:color w:val="000000"/>
              </w:rPr>
              <w:t>Independent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27E7" w14:textId="77777777" w:rsidR="002E0E00" w:rsidRPr="00337231" w:rsidRDefault="002E0E00" w:rsidP="00BF7E41">
            <w:pPr>
              <w:jc w:val="both"/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> </w:t>
            </w:r>
          </w:p>
        </w:tc>
      </w:tr>
      <w:tr w:rsidR="002E0E00" w:rsidRPr="00337231" w14:paraId="17452737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7266" w14:textId="7466310D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 xml:space="preserve">Cllr </w:t>
            </w:r>
            <w:r w:rsidR="00267C43">
              <w:rPr>
                <w:color w:val="000000"/>
              </w:rPr>
              <w:t>Jon Hubbard</w:t>
            </w:r>
            <w:r w:rsidRPr="00337231">
              <w:rPr>
                <w:color w:val="000000"/>
              </w:rPr>
              <w:t xml:space="preserve"> (Deputy Chair) </w:t>
            </w:r>
            <w:r w:rsidRPr="00337231">
              <w:rPr>
                <w:vanish/>
                <w:color w:val="000000"/>
              </w:rPr>
              <w:t xml:space="preserve"> Cllr Hannah Dalton (Deputy Chair)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7584" w14:textId="62C6EC1A" w:rsidR="002E0E00" w:rsidRPr="00337231" w:rsidRDefault="00267C43" w:rsidP="00BF7E41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Wiltshire</w:t>
            </w:r>
            <w:r w:rsidR="002E0E00" w:rsidRPr="00337231">
              <w:rPr>
                <w:color w:val="000000"/>
              </w:rPr>
              <w:t xml:space="preserve"> Council</w:t>
            </w:r>
          </w:p>
        </w:tc>
      </w:tr>
      <w:tr w:rsidR="002E0E00" w:rsidRPr="00337231" w14:paraId="419CFD87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2FC9" w14:textId="36769095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 xml:space="preserve">Cllr </w:t>
            </w:r>
            <w:r w:rsidR="00B63ADF">
              <w:rPr>
                <w:color w:val="000000"/>
              </w:rPr>
              <w:t xml:space="preserve">Anne </w:t>
            </w:r>
            <w:proofErr w:type="spellStart"/>
            <w:r w:rsidR="00B63ADF">
              <w:rPr>
                <w:color w:val="000000"/>
              </w:rPr>
              <w:t>Dorrian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4CE" w14:textId="5B2F52DB" w:rsidR="002E0E00" w:rsidRPr="00337231" w:rsidRDefault="00B63ADF" w:rsidP="00BF7E41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Boston Borough</w:t>
            </w:r>
            <w:r w:rsidR="002E0E00" w:rsidRPr="00337231">
              <w:rPr>
                <w:color w:val="000000"/>
              </w:rPr>
              <w:t xml:space="preserve"> Council</w:t>
            </w:r>
          </w:p>
        </w:tc>
      </w:tr>
      <w:tr w:rsidR="002E0E00" w:rsidRPr="00337231" w14:paraId="415E1113" w14:textId="77777777" w:rsidTr="00BF7E41">
        <w:trPr>
          <w:trHeight w:val="506"/>
          <w:hidden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0646" w14:textId="77777777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8A4B" w14:textId="77777777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rFonts w:cs="Arial"/>
                <w:color w:val="000000"/>
              </w:rPr>
              <w:t> </w:t>
            </w:r>
          </w:p>
        </w:tc>
      </w:tr>
      <w:tr w:rsidR="002E0E00" w:rsidRPr="00337231" w14:paraId="6D903CC0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D7B9" w14:textId="77777777" w:rsidR="002E0E00" w:rsidRPr="00337231" w:rsidRDefault="002E0E00" w:rsidP="00BF7E41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337231">
              <w:rPr>
                <w:b/>
                <w:bCs/>
                <w:i/>
                <w:iCs/>
                <w:color w:val="000000"/>
              </w:rPr>
              <w:t>Substitutes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BB89" w14:textId="77777777" w:rsidR="002E0E00" w:rsidRPr="00337231" w:rsidRDefault="002E0E00" w:rsidP="00BF7E41">
            <w:pPr>
              <w:jc w:val="both"/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> </w:t>
            </w:r>
          </w:p>
        </w:tc>
      </w:tr>
      <w:tr w:rsidR="002E0E00" w:rsidRPr="00337231" w14:paraId="0F9088CA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849D" w14:textId="5CD1676F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 xml:space="preserve">Cllr </w:t>
            </w:r>
            <w:r w:rsidR="00B63ADF">
              <w:rPr>
                <w:color w:val="000000"/>
              </w:rPr>
              <w:t xml:space="preserve">Helen </w:t>
            </w:r>
            <w:proofErr w:type="spellStart"/>
            <w:r w:rsidR="00B63ADF">
              <w:rPr>
                <w:color w:val="000000"/>
              </w:rPr>
              <w:t>Wetherall</w:t>
            </w:r>
            <w:proofErr w:type="spellEnd"/>
            <w:r w:rsidRPr="00337231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6668" w14:textId="17454E7C" w:rsidR="002E0E00" w:rsidRPr="00337231" w:rsidRDefault="00B63ADF" w:rsidP="00BF7E41">
            <w:pPr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North East</w:t>
            </w:r>
            <w:proofErr w:type="gramEnd"/>
            <w:r>
              <w:rPr>
                <w:rFonts w:cs="Arial"/>
                <w:color w:val="000000"/>
              </w:rPr>
              <w:t xml:space="preserve"> Derbyshire Council</w:t>
            </w:r>
          </w:p>
        </w:tc>
      </w:tr>
      <w:tr w:rsidR="002E0E00" w:rsidRPr="00337231" w14:paraId="6F9B95EA" w14:textId="77777777" w:rsidTr="00BF7E4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5B2A" w14:textId="1F7C5569" w:rsidR="002E0E00" w:rsidRPr="00337231" w:rsidRDefault="002E0E00" w:rsidP="00BF7E41">
            <w:pPr>
              <w:rPr>
                <w:rFonts w:cs="Arial"/>
                <w:color w:val="000000"/>
              </w:rPr>
            </w:pPr>
            <w:r w:rsidRPr="00337231">
              <w:rPr>
                <w:color w:val="000000"/>
              </w:rPr>
              <w:t xml:space="preserve">Cllr </w:t>
            </w:r>
            <w:r w:rsidR="00B63ADF">
              <w:rPr>
                <w:color w:val="000000"/>
              </w:rPr>
              <w:t xml:space="preserve">Edward Maxfield </w:t>
            </w:r>
            <w:r w:rsidRPr="00337231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336C" w14:textId="657DAEB5" w:rsidR="002E0E00" w:rsidRPr="00337231" w:rsidRDefault="00B63ADF" w:rsidP="00BF7E41">
            <w:pPr>
              <w:rPr>
                <w:color w:val="000000"/>
              </w:rPr>
            </w:pPr>
            <w:r>
              <w:rPr>
                <w:color w:val="000000"/>
              </w:rPr>
              <w:t xml:space="preserve">Norfolk County Council </w:t>
            </w:r>
          </w:p>
        </w:tc>
      </w:tr>
      <w:tr w:rsidR="002E0E00" w:rsidRPr="00337231" w14:paraId="31AF53CA" w14:textId="77777777" w:rsidTr="00BF7E41">
        <w:trPr>
          <w:trHeight w:val="5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307D" w14:textId="5D19C0EA" w:rsidR="002E0E00" w:rsidRPr="00337231" w:rsidRDefault="00145644" w:rsidP="00BF7E41">
            <w:pPr>
              <w:rPr>
                <w:color w:val="000000"/>
              </w:rPr>
            </w:pPr>
            <w:r>
              <w:rPr>
                <w:color w:val="000000"/>
              </w:rPr>
              <w:t xml:space="preserve">Cllr </w:t>
            </w:r>
            <w:r w:rsidR="00B63ADF">
              <w:rPr>
                <w:color w:val="000000"/>
              </w:rPr>
              <w:t>Rachel Smith-</w:t>
            </w:r>
            <w:proofErr w:type="spellStart"/>
            <w:r w:rsidR="00B63ADF">
              <w:rPr>
                <w:color w:val="000000"/>
              </w:rPr>
              <w:t>Lyte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F643" w14:textId="0A86FC47" w:rsidR="002E0E00" w:rsidRPr="00337231" w:rsidRDefault="00B63ADF" w:rsidP="00BF7E41">
            <w:pPr>
              <w:rPr>
                <w:color w:val="000000"/>
              </w:rPr>
            </w:pPr>
            <w:r>
              <w:rPr>
                <w:color w:val="000000"/>
              </w:rPr>
              <w:t>East Sussex</w:t>
            </w:r>
            <w:r w:rsidR="008C2CC0">
              <w:rPr>
                <w:color w:val="000000"/>
              </w:rPr>
              <w:t xml:space="preserve"> County</w:t>
            </w:r>
            <w:r w:rsidR="002E0E00" w:rsidRPr="00337231">
              <w:rPr>
                <w:color w:val="000000"/>
              </w:rPr>
              <w:t xml:space="preserve"> Council</w:t>
            </w:r>
          </w:p>
        </w:tc>
      </w:tr>
      <w:tr w:rsidR="00145644" w:rsidRPr="00337231" w14:paraId="65CA85E5" w14:textId="77777777" w:rsidTr="00BF7E41">
        <w:trPr>
          <w:trHeight w:val="5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9ABD" w14:textId="537F71E7" w:rsidR="00145644" w:rsidRDefault="00145644" w:rsidP="00BF7E41">
            <w:pPr>
              <w:rPr>
                <w:color w:val="000000"/>
              </w:rPr>
            </w:pPr>
            <w:r>
              <w:rPr>
                <w:color w:val="000000"/>
              </w:rPr>
              <w:t xml:space="preserve">Cllr </w:t>
            </w:r>
            <w:r w:rsidR="008C2CC0">
              <w:rPr>
                <w:color w:val="000000"/>
              </w:rPr>
              <w:t>Alex Reeve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43BD" w14:textId="3308D1E7" w:rsidR="00145644" w:rsidRDefault="008C2CC0" w:rsidP="00BF7E41">
            <w:pPr>
              <w:rPr>
                <w:color w:val="000000"/>
              </w:rPr>
            </w:pPr>
            <w:r>
              <w:rPr>
                <w:color w:val="000000"/>
              </w:rPr>
              <w:t>Uttlesford District</w:t>
            </w:r>
            <w:r w:rsidR="00145644">
              <w:rPr>
                <w:color w:val="000000"/>
              </w:rPr>
              <w:t xml:space="preserve"> Council </w:t>
            </w:r>
          </w:p>
        </w:tc>
      </w:tr>
    </w:tbl>
    <w:p w14:paraId="14EC93A2" w14:textId="77777777" w:rsidR="006A5A2F" w:rsidRPr="00C803F3" w:rsidRDefault="006A5A2F" w:rsidP="006A5A2F">
      <w:pPr>
        <w:pStyle w:val="Title1"/>
        <w:ind w:left="0" w:firstLine="0"/>
      </w:pPr>
    </w:p>
    <w:p w14:paraId="24284F0E" w14:textId="77777777" w:rsidR="00B15CF5" w:rsidRPr="00AC3650" w:rsidRDefault="00B15CF5" w:rsidP="00AC3650"/>
    <w:sectPr w:rsidR="00B15CF5" w:rsidRPr="00AC3650" w:rsidSect="001003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6221" w14:textId="77777777" w:rsidR="00836A3A" w:rsidRDefault="00836A3A" w:rsidP="0052129E">
      <w:r>
        <w:separator/>
      </w:r>
    </w:p>
  </w:endnote>
  <w:endnote w:type="continuationSeparator" w:id="0">
    <w:p w14:paraId="63111A5F" w14:textId="77777777" w:rsidR="00836A3A" w:rsidRDefault="00836A3A" w:rsidP="0052129E">
      <w:r>
        <w:continuationSeparator/>
      </w:r>
    </w:p>
  </w:endnote>
  <w:endnote w:type="continuationNotice" w:id="1">
    <w:p w14:paraId="47DD55FB" w14:textId="77777777" w:rsidR="00836A3A" w:rsidRDefault="00836A3A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Arial"/>
    <w:charset w:val="00"/>
    <w:family w:val="auto"/>
    <w:pitch w:val="default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C680" w14:textId="77777777" w:rsidR="008B5701" w:rsidRDefault="008B5701" w:rsidP="0052129E"/>
  <w:p w14:paraId="05C3E795" w14:textId="77777777" w:rsidR="007D6682" w:rsidRPr="00153423" w:rsidRDefault="007D6682" w:rsidP="005212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B16E" w14:textId="77777777" w:rsidR="008A52D9" w:rsidRPr="00BE1C26" w:rsidRDefault="008A52D9" w:rsidP="008A52D9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 xml:space="preserve">18 Smith Square, London, SW1P 3HZ      </w:t>
    </w:r>
    <w:hyperlink r:id="rId1" w:history="1">
      <w:r w:rsidRPr="00BE1C26">
        <w:rPr>
          <w:rFonts w:ascii="Arial" w:hAnsi="Arial" w:cs="Arial"/>
          <w:color w:val="000000"/>
          <w:sz w:val="18"/>
          <w:szCs w:val="18"/>
        </w:rPr>
        <w:t>www.local.gov.uk</w:t>
      </w:r>
    </w:hyperlink>
    <w:r w:rsidRPr="00BE1C26">
      <w:rPr>
        <w:rFonts w:ascii="Arial" w:hAnsi="Arial" w:cs="Arial"/>
        <w:sz w:val="18"/>
        <w:szCs w:val="18"/>
      </w:rPr>
      <w:t xml:space="preserve">      </w:t>
    </w:r>
    <w:r w:rsidRPr="00BE1C26">
      <w:rPr>
        <w:rFonts w:ascii="Arial" w:hAnsi="Arial" w:cs="Arial"/>
        <w:b/>
        <w:sz w:val="18"/>
        <w:szCs w:val="18"/>
      </w:rPr>
      <w:t xml:space="preserve">Telephone </w:t>
    </w:r>
    <w:r w:rsidRPr="00BE1C26">
      <w:rPr>
        <w:rFonts w:ascii="Arial" w:hAnsi="Arial" w:cs="Arial"/>
        <w:sz w:val="18"/>
        <w:szCs w:val="18"/>
      </w:rPr>
      <w:t xml:space="preserve">020 7664 3000      </w:t>
    </w:r>
    <w:r w:rsidRPr="00BE1C26">
      <w:rPr>
        <w:rFonts w:ascii="Arial" w:hAnsi="Arial" w:cs="Arial"/>
        <w:b/>
        <w:sz w:val="18"/>
        <w:szCs w:val="18"/>
      </w:rPr>
      <w:t xml:space="preserve">Email </w:t>
    </w:r>
    <w:hyperlink r:id="rId2" w:history="1">
      <w:r w:rsidRPr="00BE1C26">
        <w:rPr>
          <w:rFonts w:ascii="Arial" w:hAnsi="Arial" w:cs="Arial"/>
          <w:color w:val="000000"/>
          <w:sz w:val="18"/>
          <w:szCs w:val="18"/>
        </w:rPr>
        <w:t>info@local.gov.uk</w:t>
      </w:r>
    </w:hyperlink>
    <w:r w:rsidRPr="00BE1C26">
      <w:rPr>
        <w:rFonts w:ascii="Arial" w:hAnsi="Arial" w:cs="Arial"/>
        <w:sz w:val="18"/>
        <w:szCs w:val="18"/>
      </w:rPr>
      <w:t xml:space="preserve">     </w:t>
    </w:r>
    <w:r w:rsidRPr="00BE1C26">
      <w:rPr>
        <w:rFonts w:ascii="Arial" w:hAnsi="Arial" w:cs="Arial"/>
        <w:sz w:val="18"/>
        <w:szCs w:val="18"/>
      </w:rPr>
      <w:br/>
      <w:t>Local Government Association company number 11177145</w:t>
    </w:r>
  </w:p>
  <w:p w14:paraId="02BFCCB0" w14:textId="77777777" w:rsidR="008A52D9" w:rsidRPr="00BE1C26" w:rsidRDefault="008A52D9" w:rsidP="008A52D9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>Improvement and Development Agency for Local Government company number 03675577</w:t>
    </w:r>
    <w:r w:rsidRPr="00BE1C26">
      <w:rPr>
        <w:rFonts w:ascii="Arial" w:hAnsi="Arial" w:cs="Arial"/>
        <w:sz w:val="18"/>
        <w:szCs w:val="18"/>
      </w:rPr>
      <w:br/>
    </w:r>
    <w:r w:rsidRPr="00BE1C26">
      <w:rPr>
        <w:rFonts w:ascii="Arial" w:hAnsi="Arial" w:cs="Arial"/>
        <w:b/>
        <w:sz w:val="18"/>
        <w:szCs w:val="18"/>
      </w:rPr>
      <w:t>Chair:</w:t>
    </w:r>
    <w:r w:rsidRPr="00BE1C26">
      <w:rPr>
        <w:rFonts w:ascii="Arial" w:hAnsi="Arial" w:cs="Arial"/>
        <w:sz w:val="18"/>
        <w:szCs w:val="18"/>
      </w:rPr>
      <w:t xml:space="preserve"> Councillor </w:t>
    </w:r>
    <w:r>
      <w:rPr>
        <w:rFonts w:ascii="Arial" w:hAnsi="Arial" w:cs="Arial"/>
        <w:sz w:val="18"/>
        <w:szCs w:val="18"/>
      </w:rPr>
      <w:t>Shaun Davies</w:t>
    </w:r>
    <w:r w:rsidRPr="00BE1C26">
      <w:rPr>
        <w:rFonts w:ascii="Arial" w:hAnsi="Arial" w:cs="Arial"/>
        <w:sz w:val="18"/>
        <w:szCs w:val="18"/>
      </w:rPr>
      <w:t xml:space="preserve">   </w:t>
    </w:r>
    <w:r w:rsidRPr="00BE1C26">
      <w:rPr>
        <w:rFonts w:ascii="Arial" w:hAnsi="Arial" w:cs="Arial"/>
        <w:b/>
        <w:sz w:val="18"/>
        <w:szCs w:val="18"/>
      </w:rPr>
      <w:t>Chief Executive:</w:t>
    </w:r>
    <w:r w:rsidRPr="00BE1C26">
      <w:rPr>
        <w:rFonts w:ascii="Arial" w:hAnsi="Arial" w:cs="Arial"/>
        <w:sz w:val="18"/>
        <w:szCs w:val="18"/>
      </w:rPr>
      <w:t xml:space="preserve"> Mark Lloyd</w:t>
    </w:r>
    <w:r>
      <w:rPr>
        <w:rFonts w:ascii="Arial" w:hAnsi="Arial" w:cs="Arial"/>
        <w:sz w:val="18"/>
        <w:szCs w:val="18"/>
      </w:rPr>
      <w:t xml:space="preserve"> </w:t>
    </w:r>
    <w:r w:rsidRPr="00BE1C26">
      <w:rPr>
        <w:rFonts w:ascii="Arial" w:hAnsi="Arial" w:cs="Arial"/>
        <w:sz w:val="18"/>
        <w:szCs w:val="18"/>
      </w:rPr>
      <w:t xml:space="preserve">  </w:t>
    </w:r>
    <w:r w:rsidRPr="00BE1C26">
      <w:rPr>
        <w:rFonts w:ascii="Arial" w:hAnsi="Arial" w:cs="Arial"/>
        <w:b/>
        <w:sz w:val="18"/>
        <w:szCs w:val="18"/>
      </w:rPr>
      <w:t>President:</w:t>
    </w:r>
    <w:r w:rsidRPr="00BE1C26">
      <w:rPr>
        <w:rFonts w:ascii="Arial" w:hAnsi="Arial" w:cs="Arial"/>
        <w:sz w:val="18"/>
        <w:szCs w:val="18"/>
      </w:rPr>
      <w:t xml:space="preserve"> Baroness Grey-Thompson</w:t>
    </w:r>
  </w:p>
  <w:p w14:paraId="131C3C01" w14:textId="77777777" w:rsidR="008A52D9" w:rsidRPr="00BE1C26" w:rsidRDefault="008A52D9" w:rsidP="008A52D9">
    <w:pPr>
      <w:pStyle w:val="IDeAFooterAddress"/>
      <w:ind w:left="-907" w:right="-907"/>
      <w:jc w:val="right"/>
      <w:rPr>
        <w:rFonts w:ascii="Arial" w:hAnsi="Arial" w:cs="Arial"/>
        <w:sz w:val="18"/>
        <w:szCs w:val="28"/>
      </w:rPr>
    </w:pPr>
    <w:r w:rsidRPr="00BE1C26">
      <w:rPr>
        <w:rFonts w:ascii="Arial" w:hAnsi="Arial" w:cs="Arial"/>
        <w:sz w:val="18"/>
        <w:szCs w:val="18"/>
      </w:rPr>
      <w:t>V</w:t>
    </w:r>
    <w:r>
      <w:rPr>
        <w:rFonts w:ascii="Arial" w:hAnsi="Arial" w:cs="Arial"/>
        <w:sz w:val="18"/>
        <w:szCs w:val="18"/>
      </w:rPr>
      <w:t>2</w:t>
    </w:r>
    <w:r w:rsidRPr="00BE1C26">
      <w:rPr>
        <w:rFonts w:ascii="Arial" w:hAnsi="Arial" w:cs="Arial"/>
        <w:sz w:val="18"/>
        <w:szCs w:val="18"/>
      </w:rPr>
      <w:t xml:space="preserve"> 2023</w:t>
    </w:r>
  </w:p>
  <w:p w14:paraId="359D335B" w14:textId="77777777" w:rsidR="008A52D9" w:rsidRDefault="008A5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6539" w14:textId="77777777" w:rsidR="00564CC2" w:rsidRDefault="00564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909C" w14:textId="77777777" w:rsidR="00836A3A" w:rsidRDefault="00836A3A" w:rsidP="0052129E">
      <w:r>
        <w:separator/>
      </w:r>
    </w:p>
  </w:footnote>
  <w:footnote w:type="continuationSeparator" w:id="0">
    <w:p w14:paraId="3D8F9A61" w14:textId="77777777" w:rsidR="00836A3A" w:rsidRDefault="00836A3A" w:rsidP="0052129E">
      <w:r>
        <w:continuationSeparator/>
      </w:r>
    </w:p>
  </w:footnote>
  <w:footnote w:type="continuationNotice" w:id="1">
    <w:p w14:paraId="441B5DF7" w14:textId="77777777" w:rsidR="00836A3A" w:rsidRDefault="00836A3A" w:rsidP="00521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9F22" w14:textId="77777777" w:rsidR="00564CC2" w:rsidRDefault="00564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4C6683" w:rsidRPr="004C6683" w14:paraId="44597E67" w14:textId="77777777" w:rsidTr="004C6683">
      <w:trPr>
        <w:gridAfter w:val="1"/>
        <w:wAfter w:w="4106" w:type="dxa"/>
        <w:trHeight w:val="416"/>
      </w:trPr>
      <w:tc>
        <w:tcPr>
          <w:tcW w:w="5812" w:type="dxa"/>
          <w:vMerge w:val="restart"/>
        </w:tcPr>
        <w:p w14:paraId="3E50FAD1" w14:textId="77777777" w:rsidR="004C6683" w:rsidRPr="004C6683" w:rsidRDefault="004C6683" w:rsidP="004C6683">
          <w:pPr>
            <w:rPr>
              <w:sz w:val="22"/>
              <w:szCs w:val="22"/>
            </w:rPr>
          </w:pPr>
          <w:r w:rsidRPr="004C6683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1670BBA9" wp14:editId="7DDBF8F0">
                <wp:extent cx="1171575" cy="695134"/>
                <wp:effectExtent l="0" t="0" r="0" b="0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678" cy="699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6683" w:rsidRPr="00C803F3" w14:paraId="7C11E5CC" w14:textId="0679B8C0" w:rsidTr="00EF7180">
      <w:trPr>
        <w:trHeight w:val="406"/>
      </w:trPr>
      <w:tc>
        <w:tcPr>
          <w:tcW w:w="5812" w:type="dxa"/>
          <w:vMerge/>
        </w:tcPr>
        <w:p w14:paraId="38530598" w14:textId="77777777" w:rsidR="004C6683" w:rsidRPr="004C6683" w:rsidRDefault="004C6683" w:rsidP="004C6683">
          <w:pPr>
            <w:rPr>
              <w:sz w:val="22"/>
              <w:szCs w:val="22"/>
            </w:rPr>
          </w:pPr>
        </w:p>
      </w:tc>
      <w:sdt>
        <w:sdtPr>
          <w:rPr>
            <w:sz w:val="22"/>
            <w:szCs w:val="22"/>
          </w:rPr>
          <w:alias w:val="Board"/>
          <w:tag w:val="Board"/>
          <w:id w:val="1381749284"/>
          <w:placeholder>
            <w:docPart w:val="8BCB4D4874BE41E4A12633D3FAC12110"/>
          </w:placeholder>
        </w:sdtPr>
        <w:sdtEndPr/>
        <w:sdtContent>
          <w:tc>
            <w:tcPr>
              <w:tcW w:w="4106" w:type="dxa"/>
            </w:tcPr>
            <w:p w14:paraId="06B15B6B" w14:textId="35236DBB" w:rsidR="004C6683" w:rsidRPr="004C6683" w:rsidRDefault="00564CC2" w:rsidP="004C6683">
              <w:pPr>
                <w:widowControl/>
                <w:spacing w:after="0" w:line="240" w:lineRule="auto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Children and Young People</w:t>
              </w:r>
              <w:r w:rsidR="004C6683" w:rsidRPr="004C6683">
                <w:rPr>
                  <w:sz w:val="22"/>
                  <w:szCs w:val="22"/>
                </w:rPr>
                <w:t xml:space="preserve"> Board</w:t>
              </w:r>
            </w:p>
          </w:tc>
        </w:sdtContent>
      </w:sdt>
    </w:tr>
    <w:tr w:rsidR="004C6683" w:rsidRPr="00C803F3" w14:paraId="26CCB60C" w14:textId="77777777" w:rsidTr="004C6683">
      <w:trPr>
        <w:trHeight w:val="80"/>
      </w:trPr>
      <w:tc>
        <w:tcPr>
          <w:tcW w:w="5812" w:type="dxa"/>
          <w:vMerge/>
        </w:tcPr>
        <w:p w14:paraId="55A9ADBB" w14:textId="77777777" w:rsidR="004C6683" w:rsidRPr="004C6683" w:rsidRDefault="004C6683" w:rsidP="004C6683">
          <w:pPr>
            <w:rPr>
              <w:sz w:val="22"/>
              <w:szCs w:val="22"/>
            </w:rPr>
          </w:pPr>
        </w:p>
      </w:tc>
      <w:tc>
        <w:tcPr>
          <w:tcW w:w="4106" w:type="dxa"/>
        </w:tcPr>
        <w:sdt>
          <w:sdtPr>
            <w:rPr>
              <w:sz w:val="22"/>
              <w:szCs w:val="22"/>
            </w:rPr>
            <w:alias w:val="Date"/>
            <w:tag w:val="Date"/>
            <w:id w:val="225030105"/>
            <w:placeholder>
              <w:docPart w:val="116332DDA40A43FA8DB07BF7BDA02BC9"/>
            </w:placeholder>
            <w:date w:fullDate="2023-10-05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697ACB0E" w14:textId="511DCEA0" w:rsidR="004C6683" w:rsidRPr="004C6683" w:rsidRDefault="00564CC2" w:rsidP="004C6683">
              <w:pPr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5 October</w:t>
              </w:r>
              <w:r w:rsidR="004C6683" w:rsidRPr="004C6683">
                <w:rPr>
                  <w:sz w:val="22"/>
                  <w:szCs w:val="22"/>
                </w:rPr>
                <w:t xml:space="preserve"> 2023</w:t>
              </w:r>
            </w:p>
          </w:sdtContent>
        </w:sdt>
      </w:tc>
    </w:tr>
  </w:tbl>
  <w:p w14:paraId="458CF49B" w14:textId="77777777" w:rsidR="004C6683" w:rsidRDefault="004C6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B29A" w14:textId="77777777" w:rsidR="00564CC2" w:rsidRDefault="00564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70A71"/>
    <w:multiLevelType w:val="multilevel"/>
    <w:tmpl w:val="72909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19CF4F37"/>
    <w:multiLevelType w:val="hybridMultilevel"/>
    <w:tmpl w:val="B73E4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A4FE3"/>
    <w:multiLevelType w:val="multilevel"/>
    <w:tmpl w:val="01D46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7"/>
  </w:num>
  <w:num w:numId="3" w16cid:durableId="1540703762">
    <w:abstractNumId w:val="26"/>
  </w:num>
  <w:num w:numId="4" w16cid:durableId="266043126">
    <w:abstractNumId w:val="23"/>
  </w:num>
  <w:num w:numId="5" w16cid:durableId="737870857">
    <w:abstractNumId w:val="18"/>
  </w:num>
  <w:num w:numId="6" w16cid:durableId="864563898">
    <w:abstractNumId w:val="17"/>
  </w:num>
  <w:num w:numId="7" w16cid:durableId="1884904477">
    <w:abstractNumId w:val="20"/>
  </w:num>
  <w:num w:numId="8" w16cid:durableId="63185790">
    <w:abstractNumId w:val="11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21"/>
  </w:num>
  <w:num w:numId="19" w16cid:durableId="1888104346">
    <w:abstractNumId w:val="28"/>
  </w:num>
  <w:num w:numId="20" w16cid:durableId="2125614591">
    <w:abstractNumId w:val="25"/>
  </w:num>
  <w:num w:numId="21" w16cid:durableId="707417768">
    <w:abstractNumId w:val="16"/>
  </w:num>
  <w:num w:numId="22" w16cid:durableId="1433285686">
    <w:abstractNumId w:val="29"/>
  </w:num>
  <w:num w:numId="23" w16cid:durableId="456415534">
    <w:abstractNumId w:val="19"/>
  </w:num>
  <w:num w:numId="24" w16cid:durableId="564144700">
    <w:abstractNumId w:val="22"/>
  </w:num>
  <w:num w:numId="25" w16cid:durableId="726152727">
    <w:abstractNumId w:val="24"/>
  </w:num>
  <w:num w:numId="26" w16cid:durableId="1593781688">
    <w:abstractNumId w:val="14"/>
  </w:num>
  <w:num w:numId="27" w16cid:durableId="1085616124">
    <w:abstractNumId w:val="15"/>
  </w:num>
  <w:num w:numId="28" w16cid:durableId="562057466">
    <w:abstractNumId w:val="12"/>
  </w:num>
  <w:num w:numId="29" w16cid:durableId="1506241094">
    <w:abstractNumId w:val="13"/>
  </w:num>
  <w:num w:numId="30" w16cid:durableId="116589809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83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2CA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0D4781"/>
    <w:rsid w:val="000F11C5"/>
    <w:rsid w:val="00100350"/>
    <w:rsid w:val="0010101D"/>
    <w:rsid w:val="0010218D"/>
    <w:rsid w:val="00125CDC"/>
    <w:rsid w:val="00125D0E"/>
    <w:rsid w:val="00143FF7"/>
    <w:rsid w:val="00144168"/>
    <w:rsid w:val="00145644"/>
    <w:rsid w:val="00151EED"/>
    <w:rsid w:val="00153423"/>
    <w:rsid w:val="00155929"/>
    <w:rsid w:val="0016146B"/>
    <w:rsid w:val="001719D2"/>
    <w:rsid w:val="001879BE"/>
    <w:rsid w:val="00191EF5"/>
    <w:rsid w:val="00195A64"/>
    <w:rsid w:val="001970EB"/>
    <w:rsid w:val="001A6528"/>
    <w:rsid w:val="001B6B4E"/>
    <w:rsid w:val="001C0B7F"/>
    <w:rsid w:val="001C403B"/>
    <w:rsid w:val="001D0E03"/>
    <w:rsid w:val="001E3B88"/>
    <w:rsid w:val="001E48CA"/>
    <w:rsid w:val="001F12E0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67C43"/>
    <w:rsid w:val="002B36DC"/>
    <w:rsid w:val="002B3F73"/>
    <w:rsid w:val="002B6209"/>
    <w:rsid w:val="002C058D"/>
    <w:rsid w:val="002C111D"/>
    <w:rsid w:val="002D013E"/>
    <w:rsid w:val="002E0E00"/>
    <w:rsid w:val="002E1060"/>
    <w:rsid w:val="002E2053"/>
    <w:rsid w:val="002E2D78"/>
    <w:rsid w:val="002E6C8C"/>
    <w:rsid w:val="002F3C04"/>
    <w:rsid w:val="002F462E"/>
    <w:rsid w:val="002F53D2"/>
    <w:rsid w:val="002F7424"/>
    <w:rsid w:val="002F7FA8"/>
    <w:rsid w:val="0030031B"/>
    <w:rsid w:val="00300A77"/>
    <w:rsid w:val="00310D49"/>
    <w:rsid w:val="003137E0"/>
    <w:rsid w:val="00324983"/>
    <w:rsid w:val="00345410"/>
    <w:rsid w:val="003460D0"/>
    <w:rsid w:val="00351AB3"/>
    <w:rsid w:val="00353D65"/>
    <w:rsid w:val="00357547"/>
    <w:rsid w:val="00361AEB"/>
    <w:rsid w:val="00363F09"/>
    <w:rsid w:val="00367A92"/>
    <w:rsid w:val="003737D0"/>
    <w:rsid w:val="0037461E"/>
    <w:rsid w:val="00375F9A"/>
    <w:rsid w:val="003801D6"/>
    <w:rsid w:val="0038397D"/>
    <w:rsid w:val="00397CDD"/>
    <w:rsid w:val="003A15A7"/>
    <w:rsid w:val="003C11FC"/>
    <w:rsid w:val="003C22BF"/>
    <w:rsid w:val="003C495E"/>
    <w:rsid w:val="003C5C16"/>
    <w:rsid w:val="003D1170"/>
    <w:rsid w:val="003D14E4"/>
    <w:rsid w:val="003D55B7"/>
    <w:rsid w:val="003E2A1C"/>
    <w:rsid w:val="003E5013"/>
    <w:rsid w:val="003F50DB"/>
    <w:rsid w:val="00400A51"/>
    <w:rsid w:val="00410D69"/>
    <w:rsid w:val="00420B32"/>
    <w:rsid w:val="0042795C"/>
    <w:rsid w:val="004331C1"/>
    <w:rsid w:val="0044677B"/>
    <w:rsid w:val="00446C9D"/>
    <w:rsid w:val="00456AFA"/>
    <w:rsid w:val="004629CC"/>
    <w:rsid w:val="00464C5F"/>
    <w:rsid w:val="00466EA2"/>
    <w:rsid w:val="00474128"/>
    <w:rsid w:val="004812FF"/>
    <w:rsid w:val="004813F5"/>
    <w:rsid w:val="004815E4"/>
    <w:rsid w:val="00486944"/>
    <w:rsid w:val="004A550F"/>
    <w:rsid w:val="004A5622"/>
    <w:rsid w:val="004B6480"/>
    <w:rsid w:val="004B68FB"/>
    <w:rsid w:val="004C0E85"/>
    <w:rsid w:val="004C1176"/>
    <w:rsid w:val="004C1903"/>
    <w:rsid w:val="004C4820"/>
    <w:rsid w:val="004C6683"/>
    <w:rsid w:val="004C6AF1"/>
    <w:rsid w:val="004D4984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127A"/>
    <w:rsid w:val="00512A4F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64C1B"/>
    <w:rsid w:val="00564CC2"/>
    <w:rsid w:val="005703EF"/>
    <w:rsid w:val="005720CE"/>
    <w:rsid w:val="00572EF5"/>
    <w:rsid w:val="005A7236"/>
    <w:rsid w:val="005B40FE"/>
    <w:rsid w:val="005B52F8"/>
    <w:rsid w:val="005C0AA0"/>
    <w:rsid w:val="005C379A"/>
    <w:rsid w:val="005D08F8"/>
    <w:rsid w:val="005D1ED4"/>
    <w:rsid w:val="005D52A9"/>
    <w:rsid w:val="005E134D"/>
    <w:rsid w:val="005F35B6"/>
    <w:rsid w:val="00613FAE"/>
    <w:rsid w:val="00616157"/>
    <w:rsid w:val="00616392"/>
    <w:rsid w:val="00623609"/>
    <w:rsid w:val="00624C3B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2C8D"/>
    <w:rsid w:val="00693086"/>
    <w:rsid w:val="006935A4"/>
    <w:rsid w:val="00695C5E"/>
    <w:rsid w:val="006A0790"/>
    <w:rsid w:val="006A5A2F"/>
    <w:rsid w:val="006A789F"/>
    <w:rsid w:val="006B45FC"/>
    <w:rsid w:val="006B68E4"/>
    <w:rsid w:val="006C7FA2"/>
    <w:rsid w:val="006E432A"/>
    <w:rsid w:val="007051D5"/>
    <w:rsid w:val="00707E98"/>
    <w:rsid w:val="00710E3D"/>
    <w:rsid w:val="00711939"/>
    <w:rsid w:val="00714412"/>
    <w:rsid w:val="0071649C"/>
    <w:rsid w:val="00740387"/>
    <w:rsid w:val="007430A4"/>
    <w:rsid w:val="007522A4"/>
    <w:rsid w:val="0076751A"/>
    <w:rsid w:val="0078068A"/>
    <w:rsid w:val="0078769E"/>
    <w:rsid w:val="007918BC"/>
    <w:rsid w:val="007A3157"/>
    <w:rsid w:val="007B0BEC"/>
    <w:rsid w:val="007B6174"/>
    <w:rsid w:val="007B6FFF"/>
    <w:rsid w:val="007C4B53"/>
    <w:rsid w:val="007C6F64"/>
    <w:rsid w:val="007C79EC"/>
    <w:rsid w:val="007C7B02"/>
    <w:rsid w:val="007D2967"/>
    <w:rsid w:val="007D37E4"/>
    <w:rsid w:val="007D6682"/>
    <w:rsid w:val="007F1381"/>
    <w:rsid w:val="007F2103"/>
    <w:rsid w:val="007F28E6"/>
    <w:rsid w:val="007F462D"/>
    <w:rsid w:val="008048EF"/>
    <w:rsid w:val="00804F72"/>
    <w:rsid w:val="00814F71"/>
    <w:rsid w:val="00821E3F"/>
    <w:rsid w:val="00822601"/>
    <w:rsid w:val="00822830"/>
    <w:rsid w:val="00823320"/>
    <w:rsid w:val="00833556"/>
    <w:rsid w:val="00836A3A"/>
    <w:rsid w:val="00840174"/>
    <w:rsid w:val="008417F4"/>
    <w:rsid w:val="00844CEA"/>
    <w:rsid w:val="00863058"/>
    <w:rsid w:val="0086789A"/>
    <w:rsid w:val="008905DD"/>
    <w:rsid w:val="00892ECB"/>
    <w:rsid w:val="00893A27"/>
    <w:rsid w:val="00894777"/>
    <w:rsid w:val="008A52D9"/>
    <w:rsid w:val="008A5A73"/>
    <w:rsid w:val="008B2E69"/>
    <w:rsid w:val="008B5701"/>
    <w:rsid w:val="008C2CC0"/>
    <w:rsid w:val="008C56E5"/>
    <w:rsid w:val="008C7AEC"/>
    <w:rsid w:val="008D5232"/>
    <w:rsid w:val="008F355F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1B44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C7C35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1E9D"/>
    <w:rsid w:val="00A02CAC"/>
    <w:rsid w:val="00A046EC"/>
    <w:rsid w:val="00A247CC"/>
    <w:rsid w:val="00A375C5"/>
    <w:rsid w:val="00A61568"/>
    <w:rsid w:val="00A9516B"/>
    <w:rsid w:val="00A96D0E"/>
    <w:rsid w:val="00AA2CA8"/>
    <w:rsid w:val="00AA5C78"/>
    <w:rsid w:val="00AB56A2"/>
    <w:rsid w:val="00AB6184"/>
    <w:rsid w:val="00AC3650"/>
    <w:rsid w:val="00AE0D4C"/>
    <w:rsid w:val="00AF33D2"/>
    <w:rsid w:val="00AF421F"/>
    <w:rsid w:val="00AF4BD4"/>
    <w:rsid w:val="00B079E9"/>
    <w:rsid w:val="00B14707"/>
    <w:rsid w:val="00B15CF5"/>
    <w:rsid w:val="00B223D9"/>
    <w:rsid w:val="00B25BE2"/>
    <w:rsid w:val="00B261C3"/>
    <w:rsid w:val="00B270C0"/>
    <w:rsid w:val="00B36A46"/>
    <w:rsid w:val="00B43FC6"/>
    <w:rsid w:val="00B45F53"/>
    <w:rsid w:val="00B50490"/>
    <w:rsid w:val="00B632F8"/>
    <w:rsid w:val="00B632FD"/>
    <w:rsid w:val="00B63AC4"/>
    <w:rsid w:val="00B63ADF"/>
    <w:rsid w:val="00B8242A"/>
    <w:rsid w:val="00B8434B"/>
    <w:rsid w:val="00B860B1"/>
    <w:rsid w:val="00BA0C12"/>
    <w:rsid w:val="00BA6C6B"/>
    <w:rsid w:val="00BE2440"/>
    <w:rsid w:val="00BF1144"/>
    <w:rsid w:val="00BF42C2"/>
    <w:rsid w:val="00BF4CF5"/>
    <w:rsid w:val="00C15186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183D"/>
    <w:rsid w:val="00CA3222"/>
    <w:rsid w:val="00CA5846"/>
    <w:rsid w:val="00CA6CB6"/>
    <w:rsid w:val="00CB3530"/>
    <w:rsid w:val="00CC0113"/>
    <w:rsid w:val="00CE4C06"/>
    <w:rsid w:val="00CF0511"/>
    <w:rsid w:val="00CF22B9"/>
    <w:rsid w:val="00D2315C"/>
    <w:rsid w:val="00D244F9"/>
    <w:rsid w:val="00D24F63"/>
    <w:rsid w:val="00D30BBE"/>
    <w:rsid w:val="00D35E87"/>
    <w:rsid w:val="00D51669"/>
    <w:rsid w:val="00D57567"/>
    <w:rsid w:val="00D63641"/>
    <w:rsid w:val="00D64C73"/>
    <w:rsid w:val="00D70FE5"/>
    <w:rsid w:val="00D77F7C"/>
    <w:rsid w:val="00D9154B"/>
    <w:rsid w:val="00D91A5B"/>
    <w:rsid w:val="00DA0EAC"/>
    <w:rsid w:val="00DA5405"/>
    <w:rsid w:val="00DB4797"/>
    <w:rsid w:val="00DC6DCC"/>
    <w:rsid w:val="00DE7261"/>
    <w:rsid w:val="00E0165F"/>
    <w:rsid w:val="00E141F7"/>
    <w:rsid w:val="00E20500"/>
    <w:rsid w:val="00E256DB"/>
    <w:rsid w:val="00E32FD5"/>
    <w:rsid w:val="00E37CF8"/>
    <w:rsid w:val="00E41AE8"/>
    <w:rsid w:val="00E54EF3"/>
    <w:rsid w:val="00E60F2B"/>
    <w:rsid w:val="00E610E1"/>
    <w:rsid w:val="00E618C5"/>
    <w:rsid w:val="00E672DD"/>
    <w:rsid w:val="00E71722"/>
    <w:rsid w:val="00E85176"/>
    <w:rsid w:val="00E8638C"/>
    <w:rsid w:val="00EC3301"/>
    <w:rsid w:val="00ED1950"/>
    <w:rsid w:val="00ED2904"/>
    <w:rsid w:val="00EE48FE"/>
    <w:rsid w:val="00EE6EE9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56B70"/>
    <w:rsid w:val="00F6662B"/>
    <w:rsid w:val="00F67F4D"/>
    <w:rsid w:val="00F74C65"/>
    <w:rsid w:val="00F770BA"/>
    <w:rsid w:val="00F86C57"/>
    <w:rsid w:val="00F91AB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07B109"/>
  <w14:defaultImageDpi w14:val="330"/>
  <w15:chartTrackingRefBased/>
  <w15:docId w15:val="{87F69764-223A-405B-B7D3-591AD7C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3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customStyle="1" w:styleId="Title1">
    <w:name w:val="Title 1"/>
    <w:basedOn w:val="Normal"/>
    <w:link w:val="Title1Char"/>
    <w:qFormat/>
    <w:rsid w:val="004C6683"/>
    <w:pPr>
      <w:widowControl/>
      <w:spacing w:after="160" w:line="300" w:lineRule="atLeast"/>
      <w:ind w:left="357" w:hanging="357"/>
    </w:pPr>
    <w:rPr>
      <w:rFonts w:eastAsiaTheme="minorHAnsi" w:cstheme="minorBidi"/>
      <w:b/>
      <w:sz w:val="32"/>
      <w:szCs w:val="22"/>
    </w:rPr>
  </w:style>
  <w:style w:type="character" w:customStyle="1" w:styleId="Title1Char">
    <w:name w:val="Title 1 Char"/>
    <w:basedOn w:val="DefaultParagraphFont"/>
    <w:link w:val="Title1"/>
    <w:rsid w:val="004C6683"/>
    <w:rPr>
      <w:rFonts w:ascii="Arial" w:eastAsiaTheme="minorHAnsi" w:hAnsi="Arial"/>
      <w:b/>
      <w:sz w:val="32"/>
      <w:szCs w:val="22"/>
    </w:rPr>
  </w:style>
  <w:style w:type="paragraph" w:customStyle="1" w:styleId="IDeAFooterAddress">
    <w:name w:val="IDeA Footer Address"/>
    <w:basedOn w:val="Normal"/>
    <w:rsid w:val="008A52D9"/>
    <w:pPr>
      <w:widowControl/>
      <w:spacing w:after="0" w:line="240" w:lineRule="auto"/>
    </w:pPr>
    <w:rPr>
      <w:rFonts w:ascii="Frutiger 55 Roman" w:hAnsi="Frutiger 55 Roman"/>
      <w:noProof/>
      <w:sz w:val="16"/>
    </w:rPr>
  </w:style>
  <w:style w:type="paragraph" w:customStyle="1" w:styleId="MainText">
    <w:name w:val="Main Text"/>
    <w:basedOn w:val="Normal"/>
    <w:link w:val="MainTextChar"/>
    <w:rsid w:val="006A5A2F"/>
    <w:pPr>
      <w:widowControl/>
      <w:spacing w:after="0" w:line="280" w:lineRule="exact"/>
    </w:pPr>
    <w:rPr>
      <w:rFonts w:ascii="Frutiger 45 Light" w:hAnsi="Frutiger 45 Light"/>
      <w:sz w:val="22"/>
      <w:szCs w:val="20"/>
      <w:lang w:eastAsia="en-GB"/>
    </w:rPr>
  </w:style>
  <w:style w:type="paragraph" w:customStyle="1" w:styleId="LGAItemNoHeading">
    <w:name w:val="LGA Item No Heading"/>
    <w:basedOn w:val="MainText"/>
    <w:rsid w:val="006A5A2F"/>
    <w:pPr>
      <w:spacing w:before="600" w:after="240"/>
    </w:pPr>
    <w:rPr>
      <w:rFonts w:ascii="Frutiger 55 Roman" w:hAnsi="Frutiger 55 Roman"/>
      <w:b/>
      <w:sz w:val="32"/>
    </w:rPr>
  </w:style>
  <w:style w:type="character" w:customStyle="1" w:styleId="MainTextChar">
    <w:name w:val="Main Text Char"/>
    <w:link w:val="MainText"/>
    <w:locked/>
    <w:rsid w:val="006A5A2F"/>
    <w:rPr>
      <w:rFonts w:ascii="Frutiger 45 Light" w:hAnsi="Frutiger 45 Light" w:cs="Times New Roman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CB4D4874BE41E4A12633D3FAC1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7874-4CB0-4BD9-8D40-562EC4A6EED9}"/>
      </w:docPartPr>
      <w:docPartBody>
        <w:p w:rsidR="005A5897" w:rsidRDefault="009F4755" w:rsidP="009F4755">
          <w:pPr>
            <w:pStyle w:val="8BCB4D4874BE41E4A12633D3FAC12110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116332DDA40A43FA8DB07BF7BDA0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BB41-ABD5-47E9-9C4D-739649F004F3}"/>
      </w:docPartPr>
      <w:docPartBody>
        <w:p w:rsidR="005A5897" w:rsidRDefault="009F4755" w:rsidP="009F4755">
          <w:pPr>
            <w:pStyle w:val="116332DDA40A43FA8DB07BF7BDA02BC9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Arial"/>
    <w:charset w:val="00"/>
    <w:family w:val="auto"/>
    <w:pitch w:val="default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55"/>
    <w:rsid w:val="003837A9"/>
    <w:rsid w:val="005A5897"/>
    <w:rsid w:val="0061351E"/>
    <w:rsid w:val="006744AD"/>
    <w:rsid w:val="00881768"/>
    <w:rsid w:val="009F4755"/>
    <w:rsid w:val="00B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755"/>
    <w:rPr>
      <w:color w:val="808080"/>
    </w:rPr>
  </w:style>
  <w:style w:type="paragraph" w:customStyle="1" w:styleId="8BCB4D4874BE41E4A12633D3FAC12110">
    <w:name w:val="8BCB4D4874BE41E4A12633D3FAC12110"/>
    <w:rsid w:val="009F4755"/>
  </w:style>
  <w:style w:type="paragraph" w:customStyle="1" w:styleId="116332DDA40A43FA8DB07BF7BDA02BC9">
    <w:name w:val="116332DDA40A43FA8DB07BF7BDA02BC9"/>
    <w:rsid w:val="009F4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9F964386569438B52DD70708CDD72" ma:contentTypeVersion="7" ma:contentTypeDescription="Create a new document." ma:contentTypeScope="" ma:versionID="13b0df5ce4fae4c91aaa744f1d273c8e">
  <xsd:schema xmlns:xsd="http://www.w3.org/2001/XMLSchema" xmlns:xs="http://www.w3.org/2001/XMLSchema" xmlns:p="http://schemas.microsoft.com/office/2006/metadata/properties" xmlns:ns2="dadecd40-cd3b-4cec-a2da-884faf0413cf" xmlns:ns3="ea1e48e1-5345-418d-83a6-2dc2747f72cd" targetNamespace="http://schemas.microsoft.com/office/2006/metadata/properties" ma:root="true" ma:fieldsID="6b29160565e832a315086691f3a1943b" ns2:_="" ns3:_="">
    <xsd:import namespace="dadecd40-cd3b-4cec-a2da-884faf0413cf"/>
    <xsd:import namespace="ea1e48e1-5345-418d-83a6-2dc2747f7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ecd40-cd3b-4cec-a2da-884faf041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48e1-5345-418d-83a6-2dc2747f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9DDD9-F9B3-45BB-B9C9-F0931FAD39EB}">
  <ds:schemaRefs>
    <ds:schemaRef ds:uri="http://schemas.microsoft.com/office/2006/documentManagement/types"/>
    <ds:schemaRef ds:uri="ea1e48e1-5345-418d-83a6-2dc2747f72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decd40-cd3b-4cec-a2da-884faf0413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9D6CD-949D-43CB-A2E9-12FBB05C1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ecd40-cd3b-4cec-a2da-884faf0413cf"/>
    <ds:schemaRef ds:uri="ea1e48e1-5345-418d-83a6-2dc2747f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Benari</dc:creator>
  <cp:keywords/>
  <dc:description/>
  <cp:lastModifiedBy>Abigail Benari</cp:lastModifiedBy>
  <cp:revision>2</cp:revision>
  <cp:lastPrinted>2022-07-21T08:46:00Z</cp:lastPrinted>
  <dcterms:created xsi:type="dcterms:W3CDTF">2023-09-27T15:47:00Z</dcterms:created>
  <dcterms:modified xsi:type="dcterms:W3CDTF">2023-09-27T15:47:00Z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0x0101000239F964386569438B52DD70708CDD72</vt:lpwstr>
  </property>
</Properties>
</file>